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984"/>
      </w:tblGrid>
      <w:tr w:rsidR="00A6272E" w:rsidTr="002D2BF9">
        <w:trPr>
          <w:trHeight w:val="2123"/>
        </w:trPr>
        <w:tc>
          <w:tcPr>
            <w:tcW w:w="3936" w:type="dxa"/>
          </w:tcPr>
          <w:p w:rsidR="00A6272E" w:rsidRDefault="00A6272E" w:rsidP="002D2B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Зачислить в МБДОУ №53 №Детский сад комбинированного вида»</w:t>
            </w:r>
          </w:p>
          <w:p w:rsidR="00A6272E" w:rsidRDefault="00A6272E" w:rsidP="002D2B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_______________ № _______</w:t>
            </w:r>
          </w:p>
          <w:p w:rsidR="00A6272E" w:rsidRDefault="00A6272E" w:rsidP="002D2B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Заведующая МБДОУ № 53 «Детский сад комбинированного вида»</w:t>
            </w:r>
          </w:p>
          <w:p w:rsidR="00A6272E" w:rsidRDefault="00A6272E" w:rsidP="002D2B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_________________ Е.Р.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Касмынина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6272E" w:rsidRDefault="00A6272E" w:rsidP="002D2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4" w:type="dxa"/>
          </w:tcPr>
          <w:p w:rsidR="00A6272E" w:rsidRDefault="00A6272E" w:rsidP="002D2B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</w:t>
            </w:r>
            <w:r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аведующей МБДОУ № 53 «Детский сад комбинированного вида»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Касмыниной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Радионовне</w:t>
            </w:r>
            <w:proofErr w:type="spellEnd"/>
            <w:r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6272E" w:rsidRPr="0071355C" w:rsidRDefault="00A6272E" w:rsidP="002D2BF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272E" w:rsidRPr="00BB7D40" w:rsidRDefault="00A6272E" w:rsidP="002D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>от___________________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</w:t>
            </w:r>
            <w:r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</w:t>
            </w:r>
          </w:p>
          <w:p w:rsidR="00A6272E" w:rsidRPr="0042688C" w:rsidRDefault="00A6272E" w:rsidP="002D2BF9">
            <w:pPr>
              <w:tabs>
                <w:tab w:val="left" w:pos="5827"/>
                <w:tab w:val="left" w:pos="6507"/>
                <w:tab w:val="left" w:pos="7467"/>
                <w:tab w:val="left" w:pos="8647"/>
                <w:tab w:val="left" w:pos="9267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688C">
              <w:rPr>
                <w:rFonts w:ascii="Times New Roman" w:eastAsia="Times New Roman" w:hAnsi="Times New Roman" w:cs="Times New Roman"/>
                <w:sz w:val="14"/>
                <w:szCs w:val="14"/>
              </w:rPr>
              <w:t>Фамилия, имя, отчество (последнее при наличии</w:t>
            </w:r>
            <w:proofErr w:type="gramStart"/>
            <w:r w:rsidRPr="0042688C">
              <w:rPr>
                <w:rFonts w:ascii="Times New Roman" w:eastAsia="Times New Roman" w:hAnsi="Times New Roman" w:cs="Times New Roman"/>
                <w:sz w:val="14"/>
                <w:szCs w:val="14"/>
              </w:rPr>
              <w:t>)р</w:t>
            </w:r>
            <w:proofErr w:type="gramEnd"/>
            <w:r w:rsidRPr="0042688C">
              <w:rPr>
                <w:rFonts w:ascii="Times New Roman" w:eastAsia="Times New Roman" w:hAnsi="Times New Roman" w:cs="Times New Roman"/>
                <w:sz w:val="14"/>
                <w:szCs w:val="14"/>
              </w:rPr>
              <w:t>одителя (законного представителя)</w:t>
            </w:r>
          </w:p>
          <w:p w:rsidR="00A6272E" w:rsidRPr="0042688C" w:rsidRDefault="00A6272E" w:rsidP="002D2BF9">
            <w:pPr>
              <w:spacing w:line="1" w:lineRule="exac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2E" w:rsidRPr="0042688C" w:rsidRDefault="00A6272E" w:rsidP="002D2BF9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2E" w:rsidRDefault="00A6272E" w:rsidP="002D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272E" w:rsidRPr="00BB7D40" w:rsidRDefault="00A6272E" w:rsidP="002D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>от___________________________________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_____</w:t>
            </w:r>
            <w:r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</w:t>
            </w:r>
          </w:p>
          <w:p w:rsidR="00A6272E" w:rsidRDefault="00A6272E" w:rsidP="002D2BF9">
            <w:pPr>
              <w:tabs>
                <w:tab w:val="left" w:pos="5827"/>
                <w:tab w:val="left" w:pos="6507"/>
                <w:tab w:val="left" w:pos="7467"/>
                <w:tab w:val="left" w:pos="8647"/>
                <w:tab w:val="left" w:pos="92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688C">
              <w:rPr>
                <w:rFonts w:ascii="Times New Roman" w:eastAsia="Times New Roman" w:hAnsi="Times New Roman" w:cs="Times New Roman"/>
                <w:sz w:val="14"/>
                <w:szCs w:val="14"/>
              </w:rPr>
              <w:t>Фамилия, имя, отчество (последнее при наличии) родителя (законного представителя)</w:t>
            </w:r>
          </w:p>
        </w:tc>
      </w:tr>
    </w:tbl>
    <w:p w:rsidR="002F7242" w:rsidRPr="000933A5" w:rsidRDefault="002F7242" w:rsidP="008D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1BCB" w:rsidRPr="00A6272E" w:rsidRDefault="005B0435" w:rsidP="008D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2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53070" w:rsidRDefault="005B0435" w:rsidP="008D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от </w:t>
      </w:r>
      <w:r w:rsidRPr="00BB7D40">
        <w:rPr>
          <w:rFonts w:ascii="Times New Roman" w:eastAsia="Calibri" w:hAnsi="Times New Roman" w:cs="Times New Roman"/>
          <w:b/>
          <w:bCs/>
          <w:sz w:val="20"/>
          <w:szCs w:val="24"/>
        </w:rPr>
        <w:t>"__</w:t>
      </w:r>
      <w:r w:rsidR="002608CE">
        <w:rPr>
          <w:rFonts w:ascii="Times New Roman" w:eastAsia="Calibri" w:hAnsi="Times New Roman" w:cs="Times New Roman"/>
          <w:b/>
          <w:bCs/>
          <w:sz w:val="20"/>
          <w:szCs w:val="24"/>
        </w:rPr>
        <w:t>_</w:t>
      </w:r>
      <w:r w:rsidRPr="00BB7D40">
        <w:rPr>
          <w:rFonts w:ascii="Times New Roman" w:eastAsia="Calibri" w:hAnsi="Times New Roman" w:cs="Times New Roman"/>
          <w:b/>
          <w:bCs/>
          <w:sz w:val="20"/>
          <w:szCs w:val="24"/>
        </w:rPr>
        <w:t>__" ___________ 20_</w:t>
      </w:r>
      <w:r w:rsidR="002608CE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  <w:r w:rsidRPr="00BB7D40">
        <w:rPr>
          <w:rFonts w:ascii="Times New Roman" w:eastAsia="Calibri" w:hAnsi="Times New Roman" w:cs="Times New Roman"/>
          <w:b/>
          <w:bCs/>
          <w:sz w:val="20"/>
          <w:szCs w:val="24"/>
        </w:rPr>
        <w:t>__г</w:t>
      </w:r>
      <w:r w:rsidRPr="00BB7D40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2F724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№ _</w:t>
      </w:r>
      <w:r w:rsidR="002F7242">
        <w:rPr>
          <w:rFonts w:ascii="Times New Roman" w:eastAsia="Times New Roman" w:hAnsi="Times New Roman" w:cs="Times New Roman"/>
          <w:b/>
          <w:bCs/>
          <w:sz w:val="20"/>
          <w:szCs w:val="24"/>
        </w:rPr>
        <w:t>__________</w:t>
      </w:r>
    </w:p>
    <w:p w:rsidR="00ED328B" w:rsidRPr="00BB7D40" w:rsidRDefault="002F7242" w:rsidP="008D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о </w:t>
      </w:r>
      <w:r w:rsidRPr="00BB7D40">
        <w:rPr>
          <w:rFonts w:ascii="Times New Roman" w:eastAsia="Times New Roman" w:hAnsi="Times New Roman" w:cs="Times New Roman"/>
          <w:b/>
          <w:bCs/>
          <w:sz w:val="20"/>
          <w:szCs w:val="24"/>
        </w:rPr>
        <w:t>приеме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(зачислении)</w:t>
      </w:r>
      <w:r w:rsidR="0005146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в порядке перевода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BB7D40">
        <w:rPr>
          <w:rFonts w:ascii="Times New Roman" w:eastAsia="Times New Roman" w:hAnsi="Times New Roman" w:cs="Times New Roman"/>
          <w:b/>
          <w:bCs/>
          <w:sz w:val="20"/>
          <w:szCs w:val="24"/>
        </w:rPr>
        <w:t>в МБДОУ № 53 «Детский сад комбинированного вида</w:t>
      </w:r>
      <w:r w:rsidR="002608CE">
        <w:rPr>
          <w:rFonts w:ascii="Times New Roman" w:eastAsia="Times New Roman" w:hAnsi="Times New Roman" w:cs="Times New Roman"/>
          <w:b/>
          <w:bCs/>
          <w:sz w:val="20"/>
          <w:szCs w:val="24"/>
        </w:rPr>
        <w:t>»</w:t>
      </w:r>
    </w:p>
    <w:p w:rsidR="002608CE" w:rsidRPr="000933A5" w:rsidRDefault="002608CE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1BCB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</w:rPr>
        <w:t>Прошу (просим) принять моего</w:t>
      </w:r>
      <w:r w:rsidR="00241BCB">
        <w:rPr>
          <w:rFonts w:ascii="Times New Roman" w:eastAsia="Times New Roman" w:hAnsi="Times New Roman" w:cs="Times New Roman"/>
          <w:sz w:val="20"/>
          <w:szCs w:val="24"/>
        </w:rPr>
        <w:t xml:space="preserve"> р</w:t>
      </w:r>
      <w:r w:rsidRPr="00BB7D40">
        <w:rPr>
          <w:rFonts w:ascii="Times New Roman" w:eastAsia="Times New Roman" w:hAnsi="Times New Roman" w:cs="Times New Roman"/>
          <w:sz w:val="20"/>
          <w:szCs w:val="24"/>
        </w:rPr>
        <w:t>ебенка</w:t>
      </w:r>
    </w:p>
    <w:p w:rsidR="00ED328B" w:rsidRPr="00BB7D40" w:rsidRDefault="00241BC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5596"/>
      </w:tblGrid>
      <w:tr w:rsidR="00ED328B" w:rsidRPr="00BB7D40" w:rsidTr="0076156B">
        <w:trPr>
          <w:trHeight w:val="187"/>
        </w:trPr>
        <w:tc>
          <w:tcPr>
            <w:tcW w:w="4104" w:type="dxa"/>
            <w:vAlign w:val="bottom"/>
          </w:tcPr>
          <w:p w:rsidR="00ED328B" w:rsidRPr="0076156B" w:rsidRDefault="00ED328B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6" w:type="dxa"/>
            <w:vAlign w:val="bottom"/>
            <w:hideMark/>
          </w:tcPr>
          <w:p w:rsidR="00ED328B" w:rsidRPr="008D4501" w:rsidRDefault="00ED328B" w:rsidP="0026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501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(последнее - при наличии) ребенка</w:t>
            </w:r>
          </w:p>
        </w:tc>
      </w:tr>
      <w:tr w:rsidR="00ED328B" w:rsidRPr="00BB7D40" w:rsidTr="0076156B">
        <w:trPr>
          <w:trHeight w:val="271"/>
        </w:trPr>
        <w:tc>
          <w:tcPr>
            <w:tcW w:w="4104" w:type="dxa"/>
            <w:vAlign w:val="bottom"/>
            <w:hideMark/>
          </w:tcPr>
          <w:p w:rsidR="00ED328B" w:rsidRPr="00BB7D40" w:rsidRDefault="00C53070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070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рождения</w:t>
            </w:r>
            <w:r w:rsidR="009B1F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ED328B" w:rsidRPr="00BB7D4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___________________________,</w:t>
            </w:r>
          </w:p>
        </w:tc>
        <w:tc>
          <w:tcPr>
            <w:tcW w:w="5596" w:type="dxa"/>
            <w:vAlign w:val="bottom"/>
            <w:hideMark/>
          </w:tcPr>
          <w:p w:rsidR="00ED328B" w:rsidRPr="00C53070" w:rsidRDefault="0076156B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Серия, номер свидетельства о рождении ____________________</w:t>
            </w:r>
          </w:p>
        </w:tc>
      </w:tr>
    </w:tbl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</w:t>
      </w:r>
    </w:p>
    <w:p w:rsidR="00ED328B" w:rsidRPr="0076156B" w:rsidRDefault="00ED328B" w:rsidP="008D4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241BCB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76156B">
        <w:rPr>
          <w:rFonts w:ascii="Times New Roman" w:eastAsia="Times New Roman" w:hAnsi="Times New Roman" w:cs="Times New Roman"/>
          <w:sz w:val="12"/>
          <w:szCs w:val="12"/>
        </w:rPr>
        <w:t>адрес фактического места жительства ребенка)</w:t>
      </w:r>
    </w:p>
    <w:p w:rsidR="000933A5" w:rsidRPr="002608CE" w:rsidRDefault="000933A5" w:rsidP="000933A5">
      <w:p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в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>МБДОУ № 53 «Детский сад комбинированного вида»</w:t>
      </w:r>
      <w:r w:rsidRPr="002608CE">
        <w:rPr>
          <w:sz w:val="18"/>
        </w:rPr>
        <w:t xml:space="preserve">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 xml:space="preserve">на </w:t>
      </w:r>
      <w:proofErr w:type="gramStart"/>
      <w:r w:rsidRPr="002608CE">
        <w:rPr>
          <w:rFonts w:ascii="Times New Roman" w:eastAsia="Times New Roman" w:hAnsi="Times New Roman" w:cs="Times New Roman"/>
          <w:sz w:val="20"/>
          <w:szCs w:val="24"/>
        </w:rPr>
        <w:t>обучение</w:t>
      </w:r>
      <w:proofErr w:type="gramEnd"/>
      <w:r w:rsidRPr="002608CE">
        <w:rPr>
          <w:rFonts w:ascii="Times New Roman" w:eastAsia="Times New Roman" w:hAnsi="Times New Roman" w:cs="Times New Roman"/>
          <w:sz w:val="20"/>
          <w:szCs w:val="24"/>
        </w:rPr>
        <w:t xml:space="preserve"> по основной образовательной программе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>МБДОУ № 53 «Детский сад комбинированного вида»</w:t>
      </w:r>
      <w:r w:rsidRPr="002608CE">
        <w:rPr>
          <w:sz w:val="18"/>
        </w:rPr>
        <w:t xml:space="preserve">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>дошкольного образования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адаптированной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>основной образовательной программе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>МБДОУ № 53 «Детский сад комбинированного вида»</w:t>
      </w:r>
      <w:r w:rsidRPr="002608CE">
        <w:rPr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для детей с тяжелыми нарушениями речи,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 xml:space="preserve"> в группу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для детей дошкольного возраста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 xml:space="preserve"> (компенсирующей, общеразвивающей направленности)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608CE">
        <w:rPr>
          <w:rFonts w:ascii="Times New Roman" w:eastAsia="Times New Roman" w:hAnsi="Times New Roman" w:cs="Times New Roman"/>
          <w:sz w:val="20"/>
          <w:szCs w:val="24"/>
        </w:rPr>
        <w:t>(нужное подчеркнуть)</w:t>
      </w:r>
    </w:p>
    <w:p w:rsidR="002608CE" w:rsidRPr="002608CE" w:rsidRDefault="00051467" w:rsidP="008D4501">
      <w:p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72E">
        <w:rPr>
          <w:rFonts w:ascii="Times New Roman" w:eastAsia="Times New Roman" w:hAnsi="Times New Roman" w:cs="Times New Roman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</w:t>
      </w:r>
    </w:p>
    <w:p w:rsidR="0076156B" w:rsidRDefault="0076156B" w:rsidP="008D4501">
      <w:p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Желаемая дата приема: __________</w:t>
      </w:r>
      <w:r w:rsidR="00F143F8">
        <w:rPr>
          <w:rFonts w:ascii="Times New Roman" w:eastAsia="Times New Roman" w:hAnsi="Times New Roman" w:cs="Times New Roman"/>
          <w:sz w:val="20"/>
          <w:szCs w:val="24"/>
        </w:rPr>
        <w:t>_____________________________________</w:t>
      </w:r>
      <w:r w:rsidR="007500CF">
        <w:rPr>
          <w:rFonts w:ascii="Times New Roman" w:eastAsia="Times New Roman" w:hAnsi="Times New Roman" w:cs="Times New Roman"/>
          <w:sz w:val="20"/>
          <w:szCs w:val="24"/>
        </w:rPr>
        <w:t>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</w:t>
      </w:r>
    </w:p>
    <w:p w:rsidR="002608CE" w:rsidRPr="000933A5" w:rsidRDefault="002608CE" w:rsidP="008D4501">
      <w:p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6156B" w:rsidRPr="002608CE" w:rsidRDefault="0076156B" w:rsidP="008D4501">
      <w:p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Режим пребывания: полного дня (12 часовое пребывание)/</w:t>
      </w:r>
      <w:r w:rsidR="007500CF">
        <w:rPr>
          <w:rFonts w:ascii="Times New Roman" w:eastAsia="Times New Roman" w:hAnsi="Times New Roman" w:cs="Times New Roman"/>
          <w:sz w:val="20"/>
          <w:szCs w:val="24"/>
        </w:rPr>
        <w:t>сокращенного дня (8-10 ча</w:t>
      </w:r>
      <w:r w:rsidR="00D15096">
        <w:rPr>
          <w:rFonts w:ascii="Times New Roman" w:eastAsia="Times New Roman" w:hAnsi="Times New Roman" w:cs="Times New Roman"/>
          <w:sz w:val="20"/>
          <w:szCs w:val="24"/>
        </w:rPr>
        <w:t>совое пребывание)</w:t>
      </w:r>
      <w:r w:rsidR="007500C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(</w:t>
      </w:r>
      <w:r w:rsidR="007500CF" w:rsidRPr="002608CE">
        <w:rPr>
          <w:rFonts w:ascii="Times New Roman" w:eastAsia="Times New Roman" w:hAnsi="Times New Roman" w:cs="Times New Roman"/>
          <w:sz w:val="20"/>
          <w:szCs w:val="20"/>
        </w:rPr>
        <w:t>нужное подчеркнуть</w:t>
      </w:r>
      <w:r w:rsidR="002608CE" w:rsidRPr="002608C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608CE" w:rsidRPr="000933A5" w:rsidRDefault="002608CE" w:rsidP="008D450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</w:rPr>
        <w:t>Сведения о родителях:</w:t>
      </w:r>
    </w:p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  <w:u w:val="single"/>
        </w:rPr>
        <w:t>Мать:</w:t>
      </w:r>
      <w:r w:rsidRPr="00BB7D40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___________________________________________________________________</w:t>
      </w:r>
      <w:r w:rsidR="00BB7D40">
        <w:rPr>
          <w:rFonts w:ascii="Times New Roman" w:eastAsia="Times New Roman" w:hAnsi="Times New Roman" w:cs="Times New Roman"/>
          <w:sz w:val="20"/>
          <w:szCs w:val="24"/>
        </w:rPr>
        <w:t>_________________________</w:t>
      </w:r>
    </w:p>
    <w:p w:rsidR="00ED328B" w:rsidRDefault="00F143F8" w:rsidP="008D4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(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фамилия, имя, отчество (последнее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- при наличии)</w:t>
      </w:r>
      <w:proofErr w:type="gramEnd"/>
    </w:p>
    <w:p w:rsidR="007500CF" w:rsidRPr="00BB7D40" w:rsidRDefault="007500CF" w:rsidP="008D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Паспорт  серия_________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sz w:val="20"/>
          <w:szCs w:val="24"/>
        </w:rPr>
        <w:t>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№ 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sz w:val="20"/>
          <w:szCs w:val="24"/>
        </w:rPr>
        <w:t>_______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дата выдачи _________________ код подразделения____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</w:t>
      </w:r>
      <w:r>
        <w:rPr>
          <w:rFonts w:ascii="Times New Roman" w:eastAsia="Times New Roman" w:hAnsi="Times New Roman" w:cs="Times New Roman"/>
          <w:sz w:val="20"/>
          <w:szCs w:val="24"/>
        </w:rPr>
        <w:t>___</w:t>
      </w:r>
    </w:p>
    <w:p w:rsidR="00ED328B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</w:rPr>
        <w:t>Адрес фактического места жительства: _____________________________________________</w:t>
      </w:r>
      <w:r w:rsidR="00D22647"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="00F143F8">
        <w:rPr>
          <w:rFonts w:ascii="Times New Roman" w:eastAsia="Times New Roman" w:hAnsi="Times New Roman" w:cs="Times New Roman"/>
          <w:sz w:val="20"/>
          <w:szCs w:val="24"/>
        </w:rPr>
        <w:t>__</w:t>
      </w:r>
      <w:r w:rsidR="00D22647">
        <w:rPr>
          <w:rFonts w:ascii="Times New Roman" w:eastAsia="Times New Roman" w:hAnsi="Times New Roman" w:cs="Times New Roman"/>
          <w:sz w:val="20"/>
          <w:szCs w:val="24"/>
        </w:rPr>
        <w:t>___</w:t>
      </w:r>
    </w:p>
    <w:p w:rsidR="00F143F8" w:rsidRDefault="00F143F8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</w:t>
      </w:r>
    </w:p>
    <w:p w:rsidR="00BB7D40" w:rsidRPr="00BB7D40" w:rsidRDefault="007500CF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Электронная почта _____________________________</w:t>
      </w:r>
      <w:r w:rsidR="00D22647">
        <w:rPr>
          <w:rFonts w:ascii="Times New Roman" w:eastAsia="Times New Roman" w:hAnsi="Times New Roman" w:cs="Times New Roman"/>
          <w:sz w:val="20"/>
          <w:szCs w:val="24"/>
        </w:rPr>
        <w:t xml:space="preserve">_ </w:t>
      </w:r>
      <w:proofErr w:type="gramStart"/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Контактные</w:t>
      </w:r>
      <w:proofErr w:type="gramEnd"/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 xml:space="preserve"> телефон:</w:t>
      </w:r>
      <w:r w:rsidR="00ED328B" w:rsidRPr="00BB7D40">
        <w:rPr>
          <w:rFonts w:ascii="Times New Roman" w:eastAsia="Times New Roman" w:hAnsi="Times New Roman" w:cs="Times New Roman"/>
          <w:sz w:val="18"/>
          <w:szCs w:val="24"/>
        </w:rPr>
        <w:t>_________________________</w:t>
      </w:r>
      <w:r w:rsidR="00D22647">
        <w:rPr>
          <w:rFonts w:ascii="Times New Roman" w:eastAsia="Times New Roman" w:hAnsi="Times New Roman" w:cs="Times New Roman"/>
          <w:sz w:val="18"/>
          <w:szCs w:val="24"/>
        </w:rPr>
        <w:t>____</w:t>
      </w:r>
      <w:r w:rsidR="00F143F8">
        <w:rPr>
          <w:rFonts w:ascii="Times New Roman" w:eastAsia="Times New Roman" w:hAnsi="Times New Roman" w:cs="Times New Roman"/>
          <w:sz w:val="18"/>
          <w:szCs w:val="24"/>
        </w:rPr>
        <w:t>___</w:t>
      </w:r>
      <w:r w:rsidR="00D22647">
        <w:rPr>
          <w:rFonts w:ascii="Times New Roman" w:eastAsia="Times New Roman" w:hAnsi="Times New Roman" w:cs="Times New Roman"/>
          <w:sz w:val="18"/>
          <w:szCs w:val="24"/>
        </w:rPr>
        <w:t>_____</w:t>
      </w:r>
    </w:p>
    <w:p w:rsidR="002608CE" w:rsidRPr="000933A5" w:rsidRDefault="002608CE" w:rsidP="008D450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:rsidR="00ED328B" w:rsidRPr="00BB7D40" w:rsidRDefault="00ED328B" w:rsidP="008D450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  <w:u w:val="single"/>
        </w:rPr>
        <w:t>Отец</w:t>
      </w:r>
      <w:r w:rsidRPr="00BB7D4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</w:t>
      </w:r>
      <w:r w:rsidR="00BB7D40">
        <w:rPr>
          <w:rFonts w:ascii="Times New Roman" w:eastAsia="Times New Roman" w:hAnsi="Times New Roman" w:cs="Times New Roman"/>
          <w:sz w:val="20"/>
          <w:szCs w:val="24"/>
        </w:rPr>
        <w:t>__________________________</w:t>
      </w:r>
    </w:p>
    <w:p w:rsidR="00ED328B" w:rsidRDefault="00F143F8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(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фамилия, имя, отчество (последнее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- при наличии)</w:t>
      </w:r>
      <w:proofErr w:type="gramEnd"/>
    </w:p>
    <w:p w:rsidR="007500CF" w:rsidRPr="00BB7D40" w:rsidRDefault="007500CF" w:rsidP="008D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Паспорт  серия____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sz w:val="20"/>
          <w:szCs w:val="24"/>
        </w:rPr>
        <w:t>_______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№ _________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sz w:val="20"/>
          <w:szCs w:val="24"/>
        </w:rPr>
        <w:t>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дата выдачи _________________ код подразделения_____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sz w:val="20"/>
          <w:szCs w:val="24"/>
        </w:rPr>
        <w:t>__</w:t>
      </w:r>
    </w:p>
    <w:p w:rsidR="00ED328B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</w:rPr>
        <w:t>Адрес фактического места жительства: __________________________________________</w:t>
      </w:r>
      <w:r w:rsidR="00D22647">
        <w:rPr>
          <w:rFonts w:ascii="Times New Roman" w:eastAsia="Times New Roman" w:hAnsi="Times New Roman" w:cs="Times New Roman"/>
          <w:sz w:val="20"/>
          <w:szCs w:val="24"/>
        </w:rPr>
        <w:t>______________________</w:t>
      </w:r>
    </w:p>
    <w:p w:rsidR="00F143F8" w:rsidRPr="00BB7D40" w:rsidRDefault="00F143F8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</w:t>
      </w:r>
    </w:p>
    <w:p w:rsidR="00ED328B" w:rsidRDefault="00D22647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B58F5">
        <w:rPr>
          <w:rFonts w:ascii="Times New Roman" w:eastAsia="Times New Roman" w:hAnsi="Times New Roman" w:cs="Times New Roman"/>
          <w:sz w:val="20"/>
          <w:szCs w:val="24"/>
        </w:rPr>
        <w:t xml:space="preserve">Электронная почта </w:t>
      </w:r>
      <w:proofErr w:type="spellStart"/>
      <w:r w:rsidR="00FB58F5">
        <w:rPr>
          <w:rFonts w:ascii="Times New Roman" w:eastAsia="Times New Roman" w:hAnsi="Times New Roman" w:cs="Times New Roman"/>
          <w:sz w:val="20"/>
          <w:szCs w:val="24"/>
        </w:rPr>
        <w:t>___________________________</w:t>
      </w:r>
      <w:proofErr w:type="gramStart"/>
      <w:r w:rsidR="007500CF">
        <w:rPr>
          <w:rFonts w:ascii="Times New Roman" w:eastAsia="Times New Roman" w:hAnsi="Times New Roman" w:cs="Times New Roman"/>
          <w:sz w:val="20"/>
          <w:szCs w:val="24"/>
        </w:rPr>
        <w:t>Контактные</w:t>
      </w:r>
      <w:proofErr w:type="spellEnd"/>
      <w:proofErr w:type="gramEnd"/>
      <w:r w:rsidR="007500CF">
        <w:rPr>
          <w:rFonts w:ascii="Times New Roman" w:eastAsia="Times New Roman" w:hAnsi="Times New Roman" w:cs="Times New Roman"/>
          <w:sz w:val="20"/>
          <w:szCs w:val="24"/>
        </w:rPr>
        <w:t xml:space="preserve"> телефон: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___</w:t>
      </w:r>
      <w:r w:rsidR="00FB58F5">
        <w:rPr>
          <w:rFonts w:ascii="Times New Roman" w:eastAsia="Times New Roman" w:hAnsi="Times New Roman" w:cs="Times New Roman"/>
          <w:sz w:val="20"/>
          <w:szCs w:val="24"/>
        </w:rPr>
        <w:t>__________</w:t>
      </w:r>
      <w:r w:rsidR="00ED328B" w:rsidRPr="00BB7D40">
        <w:rPr>
          <w:rFonts w:ascii="Times New Roman" w:eastAsia="Times New Roman" w:hAnsi="Times New Roman" w:cs="Times New Roman"/>
          <w:sz w:val="20"/>
          <w:szCs w:val="24"/>
        </w:rPr>
        <w:t>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</w:t>
      </w:r>
      <w:r w:rsidR="00FB58F5">
        <w:rPr>
          <w:rFonts w:ascii="Times New Roman" w:eastAsia="Times New Roman" w:hAnsi="Times New Roman" w:cs="Times New Roman"/>
          <w:sz w:val="20"/>
          <w:szCs w:val="24"/>
        </w:rPr>
        <w:t>_</w:t>
      </w:r>
    </w:p>
    <w:p w:rsidR="002608CE" w:rsidRPr="002608CE" w:rsidRDefault="002608CE" w:rsidP="008D4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58F5" w:rsidRDefault="00955CA8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Реквизиты документа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подтверждаю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установление опеки _________________</w:t>
      </w:r>
      <w:r w:rsidR="002608CE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</w:p>
    <w:p w:rsidR="002608CE" w:rsidRDefault="002608CE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</w:t>
      </w:r>
    </w:p>
    <w:p w:rsidR="002608CE" w:rsidRPr="002608CE" w:rsidRDefault="002608CE" w:rsidP="008D4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58F5" w:rsidRPr="00BB7D40" w:rsidRDefault="00FB58F5" w:rsidP="008D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Имеется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ДА/НЕТ 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подчеркнуть)</w:t>
      </w:r>
    </w:p>
    <w:p w:rsidR="002608CE" w:rsidRPr="002608CE" w:rsidRDefault="002608CE" w:rsidP="002608CE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328B" w:rsidRPr="002608CE" w:rsidRDefault="002608CE" w:rsidP="00F143F8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D328B" w:rsidRPr="002608CE" w:rsidSect="007A3409">
          <w:type w:val="continuous"/>
          <w:pgSz w:w="11900" w:h="16836"/>
          <w:pgMar w:top="1134" w:right="848" w:bottom="142" w:left="1133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ED328B" w:rsidRPr="002608CE">
        <w:rPr>
          <w:rFonts w:ascii="Times New Roman" w:eastAsia="Times New Roman" w:hAnsi="Times New Roman" w:cs="Times New Roman"/>
          <w:sz w:val="20"/>
          <w:szCs w:val="20"/>
        </w:rPr>
        <w:t>целях реализации прав, установленных ФЗ № 273 от 29.12.2012 «Об образовании в Российской Федерации» прошу (просим) предоставить возможность обучения моег</w:t>
      </w:r>
      <w:proofErr w:type="gramStart"/>
      <w:r w:rsidR="00ED328B" w:rsidRPr="002608CE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="00ED328B" w:rsidRPr="002608CE">
        <w:rPr>
          <w:rFonts w:ascii="Times New Roman" w:eastAsia="Times New Roman" w:hAnsi="Times New Roman" w:cs="Times New Roman"/>
          <w:sz w:val="20"/>
          <w:szCs w:val="20"/>
        </w:rPr>
        <w:t>нашего) ребенка по образовательным программам дошкольного образования на</w:t>
      </w:r>
      <w:r w:rsidR="00F143F8">
        <w:rPr>
          <w:rFonts w:ascii="Times New Roman" w:eastAsia="Times New Roman" w:hAnsi="Times New Roman" w:cs="Times New Roman"/>
          <w:sz w:val="20"/>
          <w:szCs w:val="20"/>
        </w:rPr>
        <w:t xml:space="preserve"> _______________ </w:t>
      </w:r>
      <w:r w:rsidR="00ED328B" w:rsidRPr="002608CE">
        <w:rPr>
          <w:rFonts w:ascii="Times New Roman" w:eastAsia="Times New Roman" w:hAnsi="Times New Roman" w:cs="Times New Roman"/>
          <w:sz w:val="20"/>
          <w:szCs w:val="20"/>
        </w:rPr>
        <w:t>языке, в том числе изучение</w:t>
      </w:r>
      <w:r w:rsidR="00C53070" w:rsidRPr="0026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28B" w:rsidRPr="002608C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F143F8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955CA8" w:rsidRPr="002608CE">
        <w:rPr>
          <w:rFonts w:ascii="Times New Roman" w:eastAsia="Times New Roman" w:hAnsi="Times New Roman" w:cs="Times New Roman"/>
          <w:sz w:val="20"/>
          <w:szCs w:val="20"/>
        </w:rPr>
        <w:t xml:space="preserve"> как родного язык</w:t>
      </w:r>
    </w:p>
    <w:p w:rsidR="00C53070" w:rsidRPr="00C53070" w:rsidRDefault="00C53070" w:rsidP="008D4501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ED328B" w:rsidRPr="00C53070" w:rsidRDefault="00BB7D40" w:rsidP="008D45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070">
        <w:rPr>
          <w:rFonts w:ascii="Times New Roman" w:eastAsia="Calibri" w:hAnsi="Times New Roman" w:cs="Times New Roman"/>
          <w:i/>
          <w:iCs/>
        </w:rPr>
        <w:t>"____" ______</w:t>
      </w:r>
      <w:r w:rsidR="00C53070" w:rsidRPr="00C53070">
        <w:rPr>
          <w:rFonts w:ascii="Times New Roman" w:eastAsia="Calibri" w:hAnsi="Times New Roman" w:cs="Times New Roman"/>
          <w:i/>
          <w:iCs/>
          <w:sz w:val="18"/>
          <w:szCs w:val="18"/>
        </w:rPr>
        <w:t>20</w:t>
      </w:r>
      <w:r w:rsidR="00C53070">
        <w:rPr>
          <w:rFonts w:ascii="Times New Roman" w:eastAsia="Calibri" w:hAnsi="Times New Roman" w:cs="Times New Roman"/>
          <w:i/>
          <w:iCs/>
        </w:rPr>
        <w:t>___</w:t>
      </w:r>
    </w:p>
    <w:p w:rsidR="00C53070" w:rsidRDefault="00C53070" w:rsidP="008D45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328B" w:rsidRPr="00C53070" w:rsidRDefault="00ED328B" w:rsidP="008D4501">
      <w:pPr>
        <w:spacing w:after="0" w:line="240" w:lineRule="auto"/>
        <w:rPr>
          <w:rFonts w:ascii="Times New Roman" w:eastAsia="Times New Roman" w:hAnsi="Times New Roman" w:cs="Times New Roman"/>
        </w:rPr>
        <w:sectPr w:rsidR="00ED328B" w:rsidRPr="00C53070">
          <w:type w:val="continuous"/>
          <w:pgSz w:w="11900" w:h="16836"/>
          <w:pgMar w:top="845" w:right="848" w:bottom="426" w:left="1133" w:header="0" w:footer="0" w:gutter="0"/>
          <w:cols w:num="2" w:space="720" w:equalWidth="0">
            <w:col w:w="1947" w:space="720"/>
            <w:col w:w="7260" w:space="360"/>
          </w:cols>
        </w:sectPr>
      </w:pPr>
      <w:r w:rsidRPr="00C53070">
        <w:rPr>
          <w:rFonts w:ascii="Times New Roman" w:eastAsia="Calibri" w:hAnsi="Times New Roman" w:cs="Times New Roman"/>
        </w:rPr>
        <w:t>_______________________ /____________________</w:t>
      </w:r>
      <w:r w:rsidR="00C53070">
        <w:rPr>
          <w:rFonts w:ascii="Times New Roman" w:eastAsia="Calibri" w:hAnsi="Times New Roman" w:cs="Times New Roman"/>
        </w:rPr>
        <w:t>_____________________</w:t>
      </w:r>
    </w:p>
    <w:p w:rsidR="00C53070" w:rsidRPr="00C53070" w:rsidRDefault="00C53070" w:rsidP="008D4501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C53070" w:rsidRDefault="00BB7D40" w:rsidP="008D4501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4"/>
        </w:rPr>
      </w:pPr>
      <w:r w:rsidRPr="00C53070">
        <w:rPr>
          <w:rFonts w:ascii="Times New Roman" w:eastAsia="Calibri" w:hAnsi="Times New Roman" w:cs="Times New Roman"/>
          <w:i/>
          <w:iCs/>
        </w:rPr>
        <w:t>"____"</w:t>
      </w:r>
      <w:r w:rsidRPr="00BB7D40">
        <w:rPr>
          <w:rFonts w:ascii="Times New Roman" w:eastAsia="Calibri" w:hAnsi="Times New Roman" w:cs="Times New Roman"/>
          <w:i/>
          <w:iCs/>
          <w:sz w:val="18"/>
          <w:szCs w:val="24"/>
        </w:rPr>
        <w:t xml:space="preserve"> ________</w:t>
      </w:r>
      <w:r w:rsidR="00ED328B" w:rsidRPr="00BB7D40">
        <w:rPr>
          <w:rFonts w:ascii="Times New Roman" w:eastAsia="Calibri" w:hAnsi="Times New Roman" w:cs="Times New Roman"/>
          <w:i/>
          <w:iCs/>
          <w:sz w:val="18"/>
          <w:szCs w:val="24"/>
        </w:rPr>
        <w:t xml:space="preserve">20___ </w:t>
      </w:r>
    </w:p>
    <w:p w:rsidR="00ED328B" w:rsidRPr="00BB7D40" w:rsidRDefault="00ED328B" w:rsidP="008D4501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ED328B" w:rsidRPr="00BB7D40">
          <w:type w:val="continuous"/>
          <w:pgSz w:w="11900" w:h="16836"/>
          <w:pgMar w:top="845" w:right="848" w:bottom="426" w:left="1133" w:header="0" w:footer="0" w:gutter="0"/>
          <w:cols w:num="2" w:space="720" w:equalWidth="0">
            <w:col w:w="1947" w:space="720"/>
            <w:col w:w="7260" w:space="360"/>
          </w:cols>
        </w:sectPr>
      </w:pPr>
      <w:r w:rsidRPr="00BB7D40">
        <w:rPr>
          <w:rFonts w:ascii="Times New Roman" w:eastAsia="Calibri" w:hAnsi="Times New Roman" w:cs="Times New Roman"/>
          <w:sz w:val="18"/>
          <w:szCs w:val="24"/>
        </w:rPr>
        <w:t>__________________</w:t>
      </w:r>
      <w:r w:rsidR="00702D51">
        <w:rPr>
          <w:rFonts w:ascii="Times New Roman" w:eastAsia="Calibri" w:hAnsi="Times New Roman" w:cs="Times New Roman"/>
          <w:sz w:val="18"/>
          <w:szCs w:val="24"/>
        </w:rPr>
        <w:t>_____   /_______________________________________________________</w:t>
      </w:r>
    </w:p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ED328B" w:rsidRPr="00BB7D40">
          <w:type w:val="continuous"/>
          <w:pgSz w:w="11900" w:h="16836"/>
          <w:pgMar w:top="845" w:right="848" w:bottom="426" w:left="1133" w:header="0" w:footer="0" w:gutter="0"/>
          <w:cols w:num="3" w:space="720" w:equalWidth="0">
            <w:col w:w="2827" w:space="720"/>
            <w:col w:w="1400" w:space="720"/>
            <w:col w:w="4260" w:space="360"/>
          </w:cols>
        </w:sectPr>
      </w:pPr>
    </w:p>
    <w:p w:rsidR="002608CE" w:rsidRPr="002608CE" w:rsidRDefault="002608CE" w:rsidP="008D45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328B" w:rsidRPr="00BB7D40" w:rsidRDefault="00ED328B" w:rsidP="008D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7D40">
        <w:rPr>
          <w:rFonts w:ascii="Times New Roman" w:eastAsia="Times New Roman" w:hAnsi="Times New Roman" w:cs="Times New Roman"/>
          <w:sz w:val="20"/>
          <w:szCs w:val="24"/>
        </w:rPr>
        <w:t xml:space="preserve">При приеме данного заявления в МБДОУ № </w:t>
      </w:r>
      <w:r w:rsidR="00F9181B" w:rsidRPr="00BB7D40">
        <w:rPr>
          <w:rFonts w:ascii="Times New Roman" w:eastAsia="Times New Roman" w:hAnsi="Times New Roman" w:cs="Times New Roman"/>
          <w:sz w:val="20"/>
          <w:szCs w:val="24"/>
        </w:rPr>
        <w:t>53</w:t>
      </w:r>
      <w:r w:rsidRPr="00BB7D40">
        <w:rPr>
          <w:rFonts w:ascii="Times New Roman" w:eastAsia="Times New Roman" w:hAnsi="Times New Roman" w:cs="Times New Roman"/>
          <w:sz w:val="20"/>
          <w:szCs w:val="24"/>
        </w:rPr>
        <w:t xml:space="preserve"> «Детский сад комбинированного вида» меня (нас</w:t>
      </w:r>
      <w:r w:rsidR="00955CA8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  <w:r w:rsidR="00955CA8" w:rsidRPr="00955CA8">
        <w:rPr>
          <w:rFonts w:ascii="Times New Roman" w:eastAsia="Times New Roman" w:hAnsi="Times New Roman" w:cs="Times New Roman"/>
          <w:sz w:val="20"/>
          <w:szCs w:val="24"/>
        </w:rPr>
        <w:t>ознакомили с Уставом, лицензией на осуществление образовательной деятельности, распорядительным актом администрации города Кемерово о закреплении Учреждения за конкретными территориями, издаваемый не позднее 1 апреля текущего года (далее - распорядительный акт о закрепленной территории)</w:t>
      </w:r>
      <w:proofErr w:type="gramStart"/>
      <w:r w:rsidR="00955CA8" w:rsidRPr="00955CA8">
        <w:rPr>
          <w:rFonts w:ascii="Times New Roman" w:eastAsia="Times New Roman" w:hAnsi="Times New Roman" w:cs="Times New Roman"/>
          <w:sz w:val="20"/>
          <w:szCs w:val="24"/>
        </w:rPr>
        <w:t>,о</w:t>
      </w:r>
      <w:proofErr w:type="gramEnd"/>
      <w:r w:rsidR="00955CA8" w:rsidRPr="00955CA8">
        <w:rPr>
          <w:rFonts w:ascii="Times New Roman" w:eastAsia="Times New Roman" w:hAnsi="Times New Roman" w:cs="Times New Roman"/>
          <w:sz w:val="20"/>
          <w:szCs w:val="24"/>
        </w:rPr>
        <w:t>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права и обязанности несовершеннолетних обучающихся</w:t>
      </w:r>
    </w:p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ED328B" w:rsidRPr="00BB7D40">
          <w:type w:val="continuous"/>
          <w:pgSz w:w="11900" w:h="16836"/>
          <w:pgMar w:top="845" w:right="848" w:bottom="426" w:left="1133" w:header="0" w:footer="0" w:gutter="0"/>
          <w:cols w:space="720"/>
        </w:sectPr>
      </w:pPr>
    </w:p>
    <w:p w:rsidR="00ED328B" w:rsidRPr="00BB7D40" w:rsidRDefault="00BB7D40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B7D40">
        <w:rPr>
          <w:rFonts w:ascii="Times New Roman" w:eastAsia="Calibri" w:hAnsi="Times New Roman" w:cs="Times New Roman"/>
          <w:i/>
          <w:iCs/>
          <w:sz w:val="18"/>
          <w:szCs w:val="24"/>
        </w:rPr>
        <w:lastRenderedPageBreak/>
        <w:t>"____" ________</w:t>
      </w:r>
      <w:r w:rsidR="00ED328B" w:rsidRPr="00BB7D40">
        <w:rPr>
          <w:rFonts w:ascii="Times New Roman" w:eastAsia="Calibri" w:hAnsi="Times New Roman" w:cs="Times New Roman"/>
          <w:i/>
          <w:iCs/>
          <w:sz w:val="18"/>
          <w:szCs w:val="24"/>
        </w:rPr>
        <w:t>20___ г.</w:t>
      </w:r>
    </w:p>
    <w:p w:rsidR="00C53070" w:rsidRPr="00C53070" w:rsidRDefault="001A0016" w:rsidP="008D45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vertAlign w:val="subscript"/>
        </w:rPr>
      </w:pPr>
      <w:r w:rsidRPr="00BB7D40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</w:t>
      </w:r>
    </w:p>
    <w:p w:rsidR="00ED328B" w:rsidRPr="00BB7D40" w:rsidRDefault="00BB7D40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B7D40">
        <w:rPr>
          <w:rFonts w:ascii="Times New Roman" w:eastAsia="Calibri" w:hAnsi="Times New Roman" w:cs="Times New Roman"/>
          <w:i/>
          <w:iCs/>
          <w:sz w:val="18"/>
          <w:szCs w:val="24"/>
        </w:rPr>
        <w:t>"____" ________</w:t>
      </w:r>
      <w:r w:rsidR="00ED328B" w:rsidRPr="00BB7D40">
        <w:rPr>
          <w:rFonts w:ascii="Times New Roman" w:eastAsia="Calibri" w:hAnsi="Times New Roman" w:cs="Times New Roman"/>
          <w:i/>
          <w:iCs/>
          <w:sz w:val="18"/>
          <w:szCs w:val="24"/>
        </w:rPr>
        <w:t>20___ г.</w:t>
      </w:r>
    </w:p>
    <w:p w:rsidR="00ED328B" w:rsidRPr="00C53070" w:rsidRDefault="00ED328B" w:rsidP="008D450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B7D40">
        <w:rPr>
          <w:rFonts w:ascii="Times New Roman" w:eastAsia="Calibri" w:hAnsi="Times New Roman" w:cs="Times New Roman"/>
          <w:sz w:val="18"/>
          <w:szCs w:val="24"/>
        </w:rPr>
        <w:lastRenderedPageBreak/>
        <w:t>______________________ /_______________________________________________________/</w:t>
      </w:r>
    </w:p>
    <w:p w:rsidR="00C53070" w:rsidRPr="00BB7D40" w:rsidRDefault="00C53070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ED328B" w:rsidRPr="00BB7D40" w:rsidRDefault="00ED328B" w:rsidP="008D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ED328B" w:rsidRPr="00BB7D40">
          <w:type w:val="continuous"/>
          <w:pgSz w:w="11900" w:h="16836"/>
          <w:pgMar w:top="845" w:right="848" w:bottom="426" w:left="1133" w:header="0" w:footer="0" w:gutter="0"/>
          <w:cols w:num="2" w:space="720" w:equalWidth="0">
            <w:col w:w="1947" w:space="720"/>
            <w:col w:w="7260" w:space="720"/>
          </w:cols>
        </w:sectPr>
      </w:pPr>
      <w:r w:rsidRPr="00BB7D40">
        <w:rPr>
          <w:rFonts w:ascii="Times New Roman" w:eastAsia="Calibri" w:hAnsi="Times New Roman" w:cs="Times New Roman"/>
          <w:sz w:val="18"/>
          <w:szCs w:val="24"/>
        </w:rPr>
        <w:t>______________________ /________________________</w:t>
      </w:r>
      <w:r w:rsidR="00BB7D40" w:rsidRPr="00BB7D40">
        <w:rPr>
          <w:rFonts w:ascii="Times New Roman" w:eastAsia="Calibri" w:hAnsi="Times New Roman" w:cs="Times New Roman"/>
          <w:sz w:val="18"/>
          <w:szCs w:val="24"/>
        </w:rPr>
        <w:t>_______________________________</w:t>
      </w:r>
    </w:p>
    <w:p w:rsidR="00136635" w:rsidRPr="001D56A8" w:rsidRDefault="00136635" w:rsidP="008D4501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sectPr w:rsidR="00136635" w:rsidRPr="001D56A8" w:rsidSect="00090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A48FCD0"/>
    <w:lvl w:ilvl="0" w:tplc="43FC8732">
      <w:start w:val="1"/>
      <w:numFmt w:val="bullet"/>
      <w:lvlText w:val="в"/>
      <w:lvlJc w:val="left"/>
    </w:lvl>
    <w:lvl w:ilvl="1" w:tplc="27E4A78A">
      <w:numFmt w:val="decimal"/>
      <w:lvlText w:val=""/>
      <w:lvlJc w:val="left"/>
    </w:lvl>
    <w:lvl w:ilvl="2" w:tplc="E2A6BBF0">
      <w:numFmt w:val="decimal"/>
      <w:lvlText w:val=""/>
      <w:lvlJc w:val="left"/>
    </w:lvl>
    <w:lvl w:ilvl="3" w:tplc="877410A4">
      <w:numFmt w:val="decimal"/>
      <w:lvlText w:val=""/>
      <w:lvlJc w:val="left"/>
    </w:lvl>
    <w:lvl w:ilvl="4" w:tplc="CD64F53C">
      <w:numFmt w:val="decimal"/>
      <w:lvlText w:val=""/>
      <w:lvlJc w:val="left"/>
    </w:lvl>
    <w:lvl w:ilvl="5" w:tplc="9BA80E12">
      <w:numFmt w:val="decimal"/>
      <w:lvlText w:val=""/>
      <w:lvlJc w:val="left"/>
    </w:lvl>
    <w:lvl w:ilvl="6" w:tplc="4D8C42E2">
      <w:numFmt w:val="decimal"/>
      <w:lvlText w:val=""/>
      <w:lvlJc w:val="left"/>
    </w:lvl>
    <w:lvl w:ilvl="7" w:tplc="6478ABD6">
      <w:numFmt w:val="decimal"/>
      <w:lvlText w:val=""/>
      <w:lvlJc w:val="left"/>
    </w:lvl>
    <w:lvl w:ilvl="8" w:tplc="9BBE2D34">
      <w:numFmt w:val="decimal"/>
      <w:lvlText w:val=""/>
      <w:lvlJc w:val="left"/>
    </w:lvl>
  </w:abstractNum>
  <w:abstractNum w:abstractNumId="1">
    <w:nsid w:val="000026A6"/>
    <w:multiLevelType w:val="hybridMultilevel"/>
    <w:tmpl w:val="BF7A5BA2"/>
    <w:lvl w:ilvl="0" w:tplc="CB8E7B00">
      <w:start w:val="1"/>
      <w:numFmt w:val="bullet"/>
      <w:lvlText w:val="№"/>
      <w:lvlJc w:val="left"/>
      <w:rPr>
        <w:b/>
      </w:rPr>
    </w:lvl>
    <w:lvl w:ilvl="1" w:tplc="3CC48298">
      <w:numFmt w:val="decimal"/>
      <w:lvlText w:val=""/>
      <w:lvlJc w:val="left"/>
    </w:lvl>
    <w:lvl w:ilvl="2" w:tplc="667C2C72">
      <w:numFmt w:val="decimal"/>
      <w:lvlText w:val=""/>
      <w:lvlJc w:val="left"/>
    </w:lvl>
    <w:lvl w:ilvl="3" w:tplc="7032A834">
      <w:numFmt w:val="decimal"/>
      <w:lvlText w:val=""/>
      <w:lvlJc w:val="left"/>
    </w:lvl>
    <w:lvl w:ilvl="4" w:tplc="6532A15C">
      <w:numFmt w:val="decimal"/>
      <w:lvlText w:val=""/>
      <w:lvlJc w:val="left"/>
    </w:lvl>
    <w:lvl w:ilvl="5" w:tplc="D7C08672">
      <w:numFmt w:val="decimal"/>
      <w:lvlText w:val=""/>
      <w:lvlJc w:val="left"/>
    </w:lvl>
    <w:lvl w:ilvl="6" w:tplc="2230EE1C">
      <w:numFmt w:val="decimal"/>
      <w:lvlText w:val=""/>
      <w:lvlJc w:val="left"/>
    </w:lvl>
    <w:lvl w:ilvl="7" w:tplc="575E441C">
      <w:numFmt w:val="decimal"/>
      <w:lvlText w:val=""/>
      <w:lvlJc w:val="left"/>
    </w:lvl>
    <w:lvl w:ilvl="8" w:tplc="5D3C3438">
      <w:numFmt w:val="decimal"/>
      <w:lvlText w:val=""/>
      <w:lvlJc w:val="left"/>
    </w:lvl>
  </w:abstractNum>
  <w:abstractNum w:abstractNumId="2">
    <w:nsid w:val="00003B25"/>
    <w:multiLevelType w:val="hybridMultilevel"/>
    <w:tmpl w:val="A3FA4B8A"/>
    <w:lvl w:ilvl="0" w:tplc="6E82F762">
      <w:start w:val="1"/>
      <w:numFmt w:val="bullet"/>
      <w:lvlText w:val="В"/>
      <w:lvlJc w:val="left"/>
    </w:lvl>
    <w:lvl w:ilvl="1" w:tplc="11A2D404">
      <w:numFmt w:val="decimal"/>
      <w:lvlText w:val=""/>
      <w:lvlJc w:val="left"/>
    </w:lvl>
    <w:lvl w:ilvl="2" w:tplc="5C0CD0EC">
      <w:numFmt w:val="decimal"/>
      <w:lvlText w:val=""/>
      <w:lvlJc w:val="left"/>
    </w:lvl>
    <w:lvl w:ilvl="3" w:tplc="A314CEAC">
      <w:numFmt w:val="decimal"/>
      <w:lvlText w:val=""/>
      <w:lvlJc w:val="left"/>
    </w:lvl>
    <w:lvl w:ilvl="4" w:tplc="1E96CC9A">
      <w:numFmt w:val="decimal"/>
      <w:lvlText w:val=""/>
      <w:lvlJc w:val="left"/>
    </w:lvl>
    <w:lvl w:ilvl="5" w:tplc="DC38CB66">
      <w:numFmt w:val="decimal"/>
      <w:lvlText w:val=""/>
      <w:lvlJc w:val="left"/>
    </w:lvl>
    <w:lvl w:ilvl="6" w:tplc="8D4ABB8E">
      <w:numFmt w:val="decimal"/>
      <w:lvlText w:val=""/>
      <w:lvlJc w:val="left"/>
    </w:lvl>
    <w:lvl w:ilvl="7" w:tplc="AA26E002">
      <w:numFmt w:val="decimal"/>
      <w:lvlText w:val=""/>
      <w:lvlJc w:val="left"/>
    </w:lvl>
    <w:lvl w:ilvl="8" w:tplc="685CEB4C">
      <w:numFmt w:val="decimal"/>
      <w:lvlText w:val=""/>
      <w:lvlJc w:val="left"/>
    </w:lvl>
  </w:abstractNum>
  <w:abstractNum w:abstractNumId="3">
    <w:nsid w:val="00004509"/>
    <w:multiLevelType w:val="hybridMultilevel"/>
    <w:tmpl w:val="0BB8FCBE"/>
    <w:lvl w:ilvl="0" w:tplc="C09CC6AC">
      <w:start w:val="1"/>
      <w:numFmt w:val="bullet"/>
      <w:lvlText w:val="к"/>
      <w:lvlJc w:val="left"/>
    </w:lvl>
    <w:lvl w:ilvl="1" w:tplc="368846A6">
      <w:numFmt w:val="decimal"/>
      <w:lvlText w:val=""/>
      <w:lvlJc w:val="left"/>
    </w:lvl>
    <w:lvl w:ilvl="2" w:tplc="E098B9C8">
      <w:numFmt w:val="decimal"/>
      <w:lvlText w:val=""/>
      <w:lvlJc w:val="left"/>
    </w:lvl>
    <w:lvl w:ilvl="3" w:tplc="A9CED0D6">
      <w:numFmt w:val="decimal"/>
      <w:lvlText w:val=""/>
      <w:lvlJc w:val="left"/>
    </w:lvl>
    <w:lvl w:ilvl="4" w:tplc="2ED63A10">
      <w:numFmt w:val="decimal"/>
      <w:lvlText w:val=""/>
      <w:lvlJc w:val="left"/>
    </w:lvl>
    <w:lvl w:ilvl="5" w:tplc="EB4EAFAC">
      <w:numFmt w:val="decimal"/>
      <w:lvlText w:val=""/>
      <w:lvlJc w:val="left"/>
    </w:lvl>
    <w:lvl w:ilvl="6" w:tplc="0A7804BC">
      <w:numFmt w:val="decimal"/>
      <w:lvlText w:val=""/>
      <w:lvlJc w:val="left"/>
    </w:lvl>
    <w:lvl w:ilvl="7" w:tplc="EFA8B0A4">
      <w:numFmt w:val="decimal"/>
      <w:lvlText w:val=""/>
      <w:lvlJc w:val="left"/>
    </w:lvl>
    <w:lvl w:ilvl="8" w:tplc="2A0088E2">
      <w:numFmt w:val="decimal"/>
      <w:lvlText w:val=""/>
      <w:lvlJc w:val="left"/>
    </w:lvl>
  </w:abstractNum>
  <w:abstractNum w:abstractNumId="4">
    <w:nsid w:val="00005D03"/>
    <w:multiLevelType w:val="hybridMultilevel"/>
    <w:tmpl w:val="16D0B256"/>
    <w:lvl w:ilvl="0" w:tplc="42F417CC">
      <w:start w:val="1"/>
      <w:numFmt w:val="bullet"/>
      <w:lvlText w:val="В"/>
      <w:lvlJc w:val="left"/>
    </w:lvl>
    <w:lvl w:ilvl="1" w:tplc="362822DC">
      <w:numFmt w:val="decimal"/>
      <w:lvlText w:val=""/>
      <w:lvlJc w:val="left"/>
    </w:lvl>
    <w:lvl w:ilvl="2" w:tplc="D63AF08E">
      <w:numFmt w:val="decimal"/>
      <w:lvlText w:val=""/>
      <w:lvlJc w:val="left"/>
    </w:lvl>
    <w:lvl w:ilvl="3" w:tplc="0A0CCD44">
      <w:numFmt w:val="decimal"/>
      <w:lvlText w:val=""/>
      <w:lvlJc w:val="left"/>
    </w:lvl>
    <w:lvl w:ilvl="4" w:tplc="2AE033B6">
      <w:numFmt w:val="decimal"/>
      <w:lvlText w:val=""/>
      <w:lvlJc w:val="left"/>
    </w:lvl>
    <w:lvl w:ilvl="5" w:tplc="38D24D74">
      <w:numFmt w:val="decimal"/>
      <w:lvlText w:val=""/>
      <w:lvlJc w:val="left"/>
    </w:lvl>
    <w:lvl w:ilvl="6" w:tplc="D152E156">
      <w:numFmt w:val="decimal"/>
      <w:lvlText w:val=""/>
      <w:lvlJc w:val="left"/>
    </w:lvl>
    <w:lvl w:ilvl="7" w:tplc="236C4FA2">
      <w:numFmt w:val="decimal"/>
      <w:lvlText w:val=""/>
      <w:lvlJc w:val="left"/>
    </w:lvl>
    <w:lvl w:ilvl="8" w:tplc="8940EFD8">
      <w:numFmt w:val="decimal"/>
      <w:lvlText w:val=""/>
      <w:lvlJc w:val="left"/>
    </w:lvl>
  </w:abstractNum>
  <w:abstractNum w:abstractNumId="5">
    <w:nsid w:val="0000701F"/>
    <w:multiLevelType w:val="hybridMultilevel"/>
    <w:tmpl w:val="D23CED84"/>
    <w:lvl w:ilvl="0" w:tplc="AAE48236">
      <w:start w:val="1"/>
      <w:numFmt w:val="bullet"/>
      <w:lvlText w:val="в"/>
      <w:lvlJc w:val="left"/>
    </w:lvl>
    <w:lvl w:ilvl="1" w:tplc="EE22168C">
      <w:numFmt w:val="decimal"/>
      <w:lvlText w:val=""/>
      <w:lvlJc w:val="left"/>
    </w:lvl>
    <w:lvl w:ilvl="2" w:tplc="47644E58">
      <w:numFmt w:val="decimal"/>
      <w:lvlText w:val=""/>
      <w:lvlJc w:val="left"/>
    </w:lvl>
    <w:lvl w:ilvl="3" w:tplc="FDAC75B2">
      <w:numFmt w:val="decimal"/>
      <w:lvlText w:val=""/>
      <w:lvlJc w:val="left"/>
    </w:lvl>
    <w:lvl w:ilvl="4" w:tplc="BEEC0B3C">
      <w:numFmt w:val="decimal"/>
      <w:lvlText w:val=""/>
      <w:lvlJc w:val="left"/>
    </w:lvl>
    <w:lvl w:ilvl="5" w:tplc="64A6A784">
      <w:numFmt w:val="decimal"/>
      <w:lvlText w:val=""/>
      <w:lvlJc w:val="left"/>
    </w:lvl>
    <w:lvl w:ilvl="6" w:tplc="109ED3EE">
      <w:numFmt w:val="decimal"/>
      <w:lvlText w:val=""/>
      <w:lvlJc w:val="left"/>
    </w:lvl>
    <w:lvl w:ilvl="7" w:tplc="DB201718">
      <w:numFmt w:val="decimal"/>
      <w:lvlText w:val=""/>
      <w:lvlJc w:val="left"/>
    </w:lvl>
    <w:lvl w:ilvl="8" w:tplc="310E3D4C">
      <w:numFmt w:val="decimal"/>
      <w:lvlText w:val=""/>
      <w:lvlJc w:val="left"/>
    </w:lvl>
  </w:abstractNum>
  <w:abstractNum w:abstractNumId="6">
    <w:nsid w:val="0000767D"/>
    <w:multiLevelType w:val="hybridMultilevel"/>
    <w:tmpl w:val="9C804054"/>
    <w:lvl w:ilvl="0" w:tplc="2604BF02">
      <w:start w:val="1"/>
      <w:numFmt w:val="bullet"/>
      <w:lvlText w:val="в"/>
      <w:lvlJc w:val="left"/>
    </w:lvl>
    <w:lvl w:ilvl="1" w:tplc="213EBC18">
      <w:numFmt w:val="decimal"/>
      <w:lvlText w:val=""/>
      <w:lvlJc w:val="left"/>
    </w:lvl>
    <w:lvl w:ilvl="2" w:tplc="5EF43B1C">
      <w:numFmt w:val="decimal"/>
      <w:lvlText w:val=""/>
      <w:lvlJc w:val="left"/>
    </w:lvl>
    <w:lvl w:ilvl="3" w:tplc="29564F7C">
      <w:numFmt w:val="decimal"/>
      <w:lvlText w:val=""/>
      <w:lvlJc w:val="left"/>
    </w:lvl>
    <w:lvl w:ilvl="4" w:tplc="E2767EFE">
      <w:numFmt w:val="decimal"/>
      <w:lvlText w:val=""/>
      <w:lvlJc w:val="left"/>
    </w:lvl>
    <w:lvl w:ilvl="5" w:tplc="5F12C160">
      <w:numFmt w:val="decimal"/>
      <w:lvlText w:val=""/>
      <w:lvlJc w:val="left"/>
    </w:lvl>
    <w:lvl w:ilvl="6" w:tplc="F154D2D4">
      <w:numFmt w:val="decimal"/>
      <w:lvlText w:val=""/>
      <w:lvlJc w:val="left"/>
    </w:lvl>
    <w:lvl w:ilvl="7" w:tplc="91CE1DB0">
      <w:numFmt w:val="decimal"/>
      <w:lvlText w:val=""/>
      <w:lvlJc w:val="left"/>
    </w:lvl>
    <w:lvl w:ilvl="8" w:tplc="2CC28508">
      <w:numFmt w:val="decimal"/>
      <w:lvlText w:val=""/>
      <w:lvlJc w:val="left"/>
    </w:lvl>
  </w:abstractNum>
  <w:abstractNum w:abstractNumId="7">
    <w:nsid w:val="35925681"/>
    <w:multiLevelType w:val="multilevel"/>
    <w:tmpl w:val="A8C0789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070"/>
    <w:rsid w:val="00003D6F"/>
    <w:rsid w:val="00022EC2"/>
    <w:rsid w:val="00034270"/>
    <w:rsid w:val="00035124"/>
    <w:rsid w:val="00051467"/>
    <w:rsid w:val="0006611B"/>
    <w:rsid w:val="00067F7E"/>
    <w:rsid w:val="000904FC"/>
    <w:rsid w:val="000933A5"/>
    <w:rsid w:val="00096ACB"/>
    <w:rsid w:val="000B110E"/>
    <w:rsid w:val="000B6A86"/>
    <w:rsid w:val="000D530A"/>
    <w:rsid w:val="00104FAF"/>
    <w:rsid w:val="00121043"/>
    <w:rsid w:val="00130E4A"/>
    <w:rsid w:val="00136635"/>
    <w:rsid w:val="00161A64"/>
    <w:rsid w:val="00186735"/>
    <w:rsid w:val="001A0016"/>
    <w:rsid w:val="001B0FB0"/>
    <w:rsid w:val="001D56A8"/>
    <w:rsid w:val="001F5C00"/>
    <w:rsid w:val="00220578"/>
    <w:rsid w:val="00241BCB"/>
    <w:rsid w:val="00251ED2"/>
    <w:rsid w:val="0025627F"/>
    <w:rsid w:val="002608CE"/>
    <w:rsid w:val="00276D98"/>
    <w:rsid w:val="00296072"/>
    <w:rsid w:val="002B25E3"/>
    <w:rsid w:val="002C57E7"/>
    <w:rsid w:val="002D6C74"/>
    <w:rsid w:val="002F7242"/>
    <w:rsid w:val="003065A8"/>
    <w:rsid w:val="00314695"/>
    <w:rsid w:val="0035428A"/>
    <w:rsid w:val="00360AA3"/>
    <w:rsid w:val="0037074C"/>
    <w:rsid w:val="003C6C1A"/>
    <w:rsid w:val="003D6F5F"/>
    <w:rsid w:val="003D77BE"/>
    <w:rsid w:val="003E4468"/>
    <w:rsid w:val="003F1F96"/>
    <w:rsid w:val="0046045A"/>
    <w:rsid w:val="004615E9"/>
    <w:rsid w:val="00490CCA"/>
    <w:rsid w:val="004B3D94"/>
    <w:rsid w:val="004C637C"/>
    <w:rsid w:val="004D2939"/>
    <w:rsid w:val="004F458B"/>
    <w:rsid w:val="00500D5B"/>
    <w:rsid w:val="00505B17"/>
    <w:rsid w:val="0052490C"/>
    <w:rsid w:val="00552F86"/>
    <w:rsid w:val="00581AA3"/>
    <w:rsid w:val="0058469C"/>
    <w:rsid w:val="005A5AC9"/>
    <w:rsid w:val="005B0435"/>
    <w:rsid w:val="005B34EC"/>
    <w:rsid w:val="005B352D"/>
    <w:rsid w:val="005D71B5"/>
    <w:rsid w:val="005E717F"/>
    <w:rsid w:val="005E7747"/>
    <w:rsid w:val="005E7765"/>
    <w:rsid w:val="00637526"/>
    <w:rsid w:val="00667A6F"/>
    <w:rsid w:val="0067472D"/>
    <w:rsid w:val="00675263"/>
    <w:rsid w:val="00686070"/>
    <w:rsid w:val="006A6C61"/>
    <w:rsid w:val="006B7271"/>
    <w:rsid w:val="006D59B3"/>
    <w:rsid w:val="0070130A"/>
    <w:rsid w:val="00702D51"/>
    <w:rsid w:val="00707AEE"/>
    <w:rsid w:val="007260A9"/>
    <w:rsid w:val="007500CF"/>
    <w:rsid w:val="00760955"/>
    <w:rsid w:val="0076156B"/>
    <w:rsid w:val="007714A6"/>
    <w:rsid w:val="007A3409"/>
    <w:rsid w:val="007A5CF1"/>
    <w:rsid w:val="007B4869"/>
    <w:rsid w:val="007C3B38"/>
    <w:rsid w:val="0080601F"/>
    <w:rsid w:val="008346B9"/>
    <w:rsid w:val="0088415A"/>
    <w:rsid w:val="00893528"/>
    <w:rsid w:val="008D4501"/>
    <w:rsid w:val="008D4C49"/>
    <w:rsid w:val="0090538D"/>
    <w:rsid w:val="009071E4"/>
    <w:rsid w:val="00922EC2"/>
    <w:rsid w:val="00926F9D"/>
    <w:rsid w:val="0093334B"/>
    <w:rsid w:val="0093451A"/>
    <w:rsid w:val="0093748C"/>
    <w:rsid w:val="009416F3"/>
    <w:rsid w:val="00954EEE"/>
    <w:rsid w:val="00955CA8"/>
    <w:rsid w:val="00956915"/>
    <w:rsid w:val="0096382C"/>
    <w:rsid w:val="009911E7"/>
    <w:rsid w:val="00991695"/>
    <w:rsid w:val="00994DDE"/>
    <w:rsid w:val="009B1F83"/>
    <w:rsid w:val="009C4CC6"/>
    <w:rsid w:val="009E65FA"/>
    <w:rsid w:val="009E708C"/>
    <w:rsid w:val="00A07128"/>
    <w:rsid w:val="00A149FA"/>
    <w:rsid w:val="00A6272E"/>
    <w:rsid w:val="00A66D71"/>
    <w:rsid w:val="00A831D5"/>
    <w:rsid w:val="00AA3E09"/>
    <w:rsid w:val="00AB2057"/>
    <w:rsid w:val="00AB2CE0"/>
    <w:rsid w:val="00AE60E2"/>
    <w:rsid w:val="00B16E8C"/>
    <w:rsid w:val="00B27E4B"/>
    <w:rsid w:val="00B310BC"/>
    <w:rsid w:val="00B47CBB"/>
    <w:rsid w:val="00B51A54"/>
    <w:rsid w:val="00B67FFB"/>
    <w:rsid w:val="00B84124"/>
    <w:rsid w:val="00BB7D40"/>
    <w:rsid w:val="00C2671D"/>
    <w:rsid w:val="00C353AC"/>
    <w:rsid w:val="00C53070"/>
    <w:rsid w:val="00C563ED"/>
    <w:rsid w:val="00C57B1E"/>
    <w:rsid w:val="00C907F3"/>
    <w:rsid w:val="00CE20CE"/>
    <w:rsid w:val="00CF5CA4"/>
    <w:rsid w:val="00D15096"/>
    <w:rsid w:val="00D22647"/>
    <w:rsid w:val="00D35CEE"/>
    <w:rsid w:val="00D45CA9"/>
    <w:rsid w:val="00DF3F14"/>
    <w:rsid w:val="00E066E5"/>
    <w:rsid w:val="00E65C8A"/>
    <w:rsid w:val="00E85A51"/>
    <w:rsid w:val="00E94334"/>
    <w:rsid w:val="00E97908"/>
    <w:rsid w:val="00ED328B"/>
    <w:rsid w:val="00ED626B"/>
    <w:rsid w:val="00EE22AB"/>
    <w:rsid w:val="00F00D2C"/>
    <w:rsid w:val="00F120DF"/>
    <w:rsid w:val="00F143F8"/>
    <w:rsid w:val="00F20DC6"/>
    <w:rsid w:val="00F34F21"/>
    <w:rsid w:val="00F6342A"/>
    <w:rsid w:val="00F82E72"/>
    <w:rsid w:val="00F9181B"/>
    <w:rsid w:val="00F97876"/>
    <w:rsid w:val="00FA1261"/>
    <w:rsid w:val="00FB58F5"/>
    <w:rsid w:val="00F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1A5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Normal (Web)"/>
    <w:rsid w:val="00B51A54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5">
    <w:name w:val="Normal Indent"/>
    <w:rsid w:val="00B51A54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6">
    <w:name w:val="List Paragraph"/>
    <w:qFormat/>
    <w:rsid w:val="00B51A54"/>
    <w:pPr>
      <w:widowControl w:val="0"/>
      <w:suppressAutoHyphens/>
      <w:autoSpaceDN w:val="0"/>
      <w:ind w:left="720"/>
      <w:textAlignment w:val="baseline"/>
    </w:pPr>
    <w:rPr>
      <w:rFonts w:ascii="Calibri" w:eastAsia="Arial Unicode MS" w:hAnsi="Calibri" w:cs="F"/>
      <w:kern w:val="3"/>
    </w:rPr>
  </w:style>
  <w:style w:type="paragraph" w:styleId="a7">
    <w:name w:val="Body Text"/>
    <w:basedOn w:val="a"/>
    <w:link w:val="a8"/>
    <w:uiPriority w:val="1"/>
    <w:qFormat/>
    <w:rsid w:val="00955CA8"/>
    <w:pPr>
      <w:widowControl w:val="0"/>
      <w:autoSpaceDE w:val="0"/>
      <w:autoSpaceDN w:val="0"/>
      <w:spacing w:after="0" w:line="240" w:lineRule="auto"/>
      <w:ind w:left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55C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47C9-A5C7-42E5-BDEF-15F0F5E5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2021-08-05T03:28:00Z</cp:lastPrinted>
  <dcterms:created xsi:type="dcterms:W3CDTF">2011-08-12T04:52:00Z</dcterms:created>
  <dcterms:modified xsi:type="dcterms:W3CDTF">2021-09-06T10:36:00Z</dcterms:modified>
</cp:coreProperties>
</file>